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nich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też Syryjczycy z Damaszku na pomoc Hadarezerowi, królowi Soby; lecz poraził Dawid z 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Nadjachał i Syryjczyk z Damaszku, aby ratował Adarezera, króla Soba, lecz i tego poraził Dawid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z Damaszku na pomoc Hadadezerowi, królowi Soby, Dawid pobił z Aramejczyków dwadzieścia dwa tysiące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Aramejczycy z Damaszku, by pomóc Hadadezerowi, królowi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Aramu z Damaszku przyszły na pomoc Hadadezerowi, królowi Soby, lecz Dawid rozbił dwudziestodwutysięczną armię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 Damaszku przybyli na pomoc Hadadezerowi, królowi Coby, pobił Dawid 22. 000. mężów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Сир з Дамаску, щоб помогти Адраазарові цареві Суви, і Давид побив з Сира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Damaszku, na pomoc Hadarezerowi, królowi Coby, przyciągnęli też Aramejczycy; lecz Dawid poraził z Aramejczyków dwadzieścia 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Coby,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2024-04-29T09:14:59Z</dcterms:modified>
</cp:coreProperties>
</file>