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Izraela: Ruben, Symeon, Lewi i Juda, Issachar i Zebulon;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Izraelowi: Ruben, Symeon, Lewi, i Juda, Isaschar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Izraelowi: Ruben, Symeon, Lewi, 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Symeon,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Symeon.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Ізраїля: Рувим, Симеон, Леві, Юда, Іссахар, Завулон,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Israela: Reuben, Szymeon, Lewi, Jehuda, Issachar, Zebulun,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2024-05-07T19:00:53Z</dcterms:modified>
</cp:coreProperties>
</file>