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3"/>
        <w:gridCol w:w="5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przemów do Dawida: Tak mówi JAHWE: Trzy (rzeczy) ci przedkładam. Wybierz sobie jedną z nich, a tę ci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powiedz Dawidowi: Tak mówi JAHWE: Przedkładam ci trzy rzeczy. Wybierz jedną z nich, a ta się wydarzy.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powiedz Dawidowi: Tak mówi JAHWE: Trzy rzeczy ci przedstawiam, wybierz sobie jedną z nich, abym ci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powiedz Dawidowi, a rzecz: Tak mówi Pan: Trzyć rzeczy podaję; obierz sobie jednę z nich, abym ci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a mów do Dawida i rzecz mu: To mówi JAHWE: Ze trzech rzeczy dajęć obierać. Obierz jedno, które będziesz chciał, i uczynięć.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oznajmij Dawidowi te słowa: To mówi Pan: Przedkładam ci trzy rzeczy, wybierz sobie jedną z nich, a spełnię ci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przemów do Dawida tak: Tak mówi Pan: Trzy rzeczy ci przedkładam, wybierz sobie jedną z nich, a Ja ci ją spełnię.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powiedz Dawidowi: Tak mówi JAHWE: Daję ci trzy możliwości, wybierz dla siebie jedną z nich, a Ja sprawię, że się dokona.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„Idź i przekaż Dawidowi: Tak mówi JAHWE: «Daję ci do wyboru trzy możliwości, wybierz jedną z nich, a Ja to spełnię»”.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Idź i tak powiedz Dawidowi: To mówi Jahwe: Trzy rzeczy ci przedstawiam; wybierz sobie jedną z nich, abym jej dopełnił.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Іди і заговори до Давида, мовлячи: Так говорить Господь: Три (речі) Я на тебе наношу, вибери собі одне з них і зроблю тобі.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powiedz Dawidowi, mówiąc: Tak mówi WIEKUISTY: Z tego powodu Ja trzy rzeczy podaję; wybierz sobie jedną z nich, bym ci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”Idź i powiedz Dawidowi, mówiąc: ʼOto, co rzekł JAHWE: ”Zwracam przeciwko tobie trzy rzeczy. Wybierz sobie jedną z nich, żebym ci ją uczynił”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2024-04-28T23:46:19Z</dcterms:modified>
</cp:coreProperties>
</file>