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Ornan zobaczył, że idzie do niego Dawid, wyszedł z klepiska i pokłonił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ten spojrzał i zobaczył Dawida. Wyszedł więc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 Dawid do Ornana; a spojrzawszy Ornan obaczył Dawida, i wyszedłszy z bojewiska, 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szedł Dawid do Ornan, ujźrzał go Ornan i wyszedł przeciw jemu z bojowiska, i pokłonił mu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a wyszedłszy z klepiska, oddał pokłon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przyszedł do Ornana, Ornan spojrzał i zobaczywszy Dawida, wyszedł z klepiska i oddał Dawidowi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wyszedł z klepiska i skłonił się przed Dawidem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Dawid, Ornan spojrzał i zobaczył go, zszedł z klepiska i pokłonił się mu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zbliżył się do Ornana, ten spojrzawszy poznał Dawida; wyszedł [więc]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до Орни, і Орна вийшов з току і поклонився Давидові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przyszedł do Ornana. Więc Ornan spojrzał i zobaczył Dawida, zatem wyszedł z klepiska,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podszedł do Ornana. Gdy Ornan spojrzał i zobaczył Dawida, natychmiast zszedł z klepiska i pokłonił się Dawidowi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2024-04-29T01:42:48Z</dcterms:modified>
</cp:coreProperties>
</file>