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JAHWE, który sporządził Mojżesz na pustyni, oraz ołtarz całopalenia, był w tym czasie na wzgórzu w Gibeonie,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2024-04-28T22:41:44Z</dcterms:modified>
</cp:coreProperties>
</file>