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0"/>
        <w:gridCol w:w="6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nie mógł iść przed ten (ołtarz), aby pytać Boga, ponieważ bał się miecza Anioła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2024-04-29T01:54:26Z</dcterms:modified>
</cp:coreProperties>
</file>