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mojego imienia. On też będzie Mi synem, a Ja będę mu ojcem — i zapewnię jego dynastii panowanie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zbuduje dom dla mojego imienia i on będzie mi synem, a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ojcem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memu; on mi będzie za syna, a ja mu będę za ojca, i utwierdzę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imieniowi memu i on mi będzie za syna, a ja mu będę za ojca, i utwierdzę stolicę królestwa jego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też będzie dla Mnie synem, a Ja będę dla niego ojcem i tron jego królowania nad Izraelem utwierdzę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świątynię dla imienia mojego, on też będzie mi synem, a Ja będę mu ojcem, i utwierdzę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Mego imienia i on będzie dla Mnie synem, a Ja będę dla niego ojcem i utrwalę tron jego królestwa nad Izraelem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imienia. Będzie Mi synem, a Ja będę mu ojcem. Utwierdzę na zawsze jego królewski tron w Izraelu».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zbuduje Dom dla Imienia mego, on będzie mi synem, a Ja mu będę ojcem i utrwalę stolicę królestwa jego nad Izraelem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збудує дім моєму імені, і цей буде мені за сина і Я йому за батька, і підніму престіл твого царства в Ізраїлі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Memu Imieniu; on mi będzie za syna, a ja mu za Ojca, i na zawsze utwierdzę nad Israelem tron 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 zbuduje dom dla mego imienia i on stanie się dla mnie synem, a ja dla niego ojcem. I utwierdzę tron jego władzy królewskiej nad Izraelem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2024-04-29T00:51:30Z</dcterms:modified>
</cp:coreProperties>
</file>