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do mnie Słowo JAHWE tej treści: Wiele krwi przelałeś i prowadziłeś wielkie wojny, nie możesz zbudować domu dla mojego imienia, gdyż wiele krwi wylałeś przed moim obliczem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2024-04-29T00:09:20Z</dcterms:modified>
</cp:coreProperties>
</file>