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6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 na Jedajasza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na Jehojaryba, na Jedajasza 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pierwszy Jojarib, wtóry Jedei,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został wylosowany Jojarib, drugi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жереб вийшов Ярівові, другий Ідеїю,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 na Jehojariba, na Jedajasza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2024-05-02T02:12:45Z</dcterms:modified>
</cp:coreProperties>
</file>