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utwierdzę jego panowanie na wieki, jeśli wytrwa w przestrzeganiu moich przykazań i praw, jak to jest dzisiaj.*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7:1-16&lt;/x&gt;; &lt;x&gt;130 17:1-4&lt;/x&gt;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2024-05-03T21:53:25Z</dcterms:modified>
</cp:coreProperties>
</file>