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Ziza, syn Szifiego, syna Alona, syna Jedajasza, syna Szimriego, syna Szemajasza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2024-05-07T02:31:51Z</dcterms:modified>
</cp:coreProperties>
</file>