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do wejścia do Gerary,* aż do wschodniej (części) doliny, w poszukiwaniu pastwisk dla swoich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Gerary, za G, Γεραρα, wg MT: Gedor, ּ</w:t>
      </w:r>
      <w:r>
        <w:rPr>
          <w:rtl/>
        </w:rPr>
        <w:t>גְדֹר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2024-05-06T23:57:15Z</dcterms:modified>
</cp:coreProperties>
</file>