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naczelnicy domu ich ojców: i* Efer, i Jiszei, i Eliel, i Azriel, i Jeremiasz, i Hodawiasz, i Jachdiel, dzielni wojownicy, ludzie sławni, naczelnicy domu 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Spójnik i na początku może sugerować brak jakiegoś wyrażenia.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2024-05-04T05:18:33Z</dcterms:modified>
</cp:coreProperties>
</file>