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brat Asaf stawał po jego prawej stronie. Asaf zaś był synem Berekiasza, syna Szimy,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2024-05-07T17:37:45Z</dcterms:modified>
</cp:coreProperties>
</file>