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Baasejasza,* syna Malkiasza,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Ms i S: Maasejasza.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2024-05-07T21:00:28Z</dcterms:modified>
</cp:coreProperties>
</file>