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jego syn, Amariasz, jego syn, Achitub,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2024-05-07T11:55:59Z</dcterms:modified>
</cp:coreProperties>
</file>