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Issachara* to: Tola i Pua, Jaszub i Szimron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46:13&lt;/x&gt;; &lt;x&gt;40 26:23-25&lt;/x&gt;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2024-04-30T08:49:46Z</dcterms:modified>
</cp:coreProperties>
</file>