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to: Bedan. To są synowie Gileada, syna Makira, syna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2024-04-30T15:13:14Z</dcterms:modified>
</cp:coreProperties>
</file>