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Ladan to jego syn, Amichud to jego syn, Eliszama to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2024-04-30T13:52:21Z</dcterms:modified>
</cp:coreProperties>
</file>