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033"/>
        <w:gridCol w:w="2467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2024-04-30T11:18:46Z</dcterms:modified>
</cp:coreProperties>
</file>