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synów Manassesa Bet -Szean wraz z jego osadami, Tanak wraz z jego osadami,* Megiddo wraz z jego osadami, Dor wraz z jego osadami. W nich mieszkali synowie Józefa, syna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Balad z jego osadami, καὶ Βαλα (α ) δ καὶ αἱ κῶμαι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2024-04-30T10:51:50Z</dcterms:modified>
</cp:coreProperties>
</file>