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193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zaś zrodził Jafleta i Szomera, i Chotama, i Szuę, ich siostrę.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2024-04-30T20:27:28Z</dcterms:modified>
</cp:coreProperties>
</file>