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6"/>
        <w:gridCol w:w="1925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Helema, jego brata, był: Sofach i Jimna, i Szelesz, i Amal.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2024-04-30T17:47:23Z</dcterms:modified>
</cp:coreProperties>
</file>