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8"/>
        <w:gridCol w:w="2038"/>
        <w:gridCol w:w="2474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Beniamin:* Bela i Beker, i Jediael – trzej.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46:21&lt;/x&gt;; &lt;x&gt;40 26:38-39&lt;/x&gt;; &lt;x&gt;130 8:1-3&lt;/x&gt;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2024-04-30T11:36:44Z</dcterms:modified>
</cp:coreProperties>
</file>