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Beli to: Esbon i Uzi, i Uzjel, i Jerimot, i Iri – pięciu naczelników domów ojców, dzielni wojownicy, a ich spis (obejmował) dwadzieścia dwa tysiące trzydziestu czterech.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2024-04-30T13:22:21Z</dcterms:modified>
</cp:coreProperties>
</file>