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spisani według rodowodów, naczelnicy domu swoich ojców, dzielni wojownicy: dwadzieścia* tysięcy dwustu.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S: dwadzieścia dwa.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2024-04-30T18:45:10Z</dcterms:modified>
</cp:coreProperties>
</file>