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7"/>
        <w:gridCol w:w="3275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Chuszim zrodził Abituba i 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Chuszim zaś Szacharaim został ojcem Abituba i 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Chuszimy spłodził Abituba i 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Chysymą spłodził Abituba i Elfaala.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Mechusim zrodził Abitob i Elfaal.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Chuszim miał: Abituba i 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swojej żony Chuszim zrodził Abituba i 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Chuszim miał Abituba i 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Chuszim urodziła mu Abituba i 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Chuszimy miał Abituba i 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Осіми породив Авітова і Алфаала.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Chuszymą spłodził Abituba i 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Chuszim zrodził Abituba i Elpaala.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2024-04-29T04:47:36Z</dcterms:modified>
</cp:coreProperties>
</file>