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0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Beria, i Szema;* byli** oni naczelnikami (rodów) ojców u mieszkańców Ajalon, oni wypędzili mieszkańców Gat.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Beria i Szema;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naczelnikami rodów ojców u mieszkańców Ajalon; oni wypędzili też mieszkańców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Beria i Szema,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naczelnikami rodów mieszkających w Ajjalonie. To oni wypędzili mieszkańców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Beryja i Sama byli książętami narodíw mieszkających w Ajalon; ci wygnali obywateli z Get.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Baria lepak i Sama książęta rodów mieszkających w Ajalon: ci wygnali obywatele Get.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Beria i Szema byli naczelnikami rodów mieszkających w Ajjalonie; oni to wypędzili mieszkańców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Beria i Szama; byli oni naczelnikami rodów u mieszkańców Ajjalon, którzy wypędzili mieszkańców Gat;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Beria i Szema byli naczelnikami rodów mieszkających w Ajjalonie, oni to wypędzili mieszkańców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Beria i Szema byli przywódcami rodów mieszkających w Ajjalonie. To oni wypędzili mieszkańców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Beria i Szema byli naczelnikami rodów mieszkających w Ajjalonie. Wypędzili oni mieszkańców Get.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Веріґу і Саму. Це володарі батьківщин тих, що живуть в Еламі, і ці прогнали жителів Ґета.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Berya i Szema byli książętami przodków mieszkających w Ajalon; ci wygnali obywateli z Gath.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Beria, i Szema. Ci byli głowami domów patriarchalnych należącymi do mieszkańców Ajjalonu. To oni wypędzili mieszkańców Gat.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Szema, ׁ</w:t>
      </w:r>
      <w:r>
        <w:rPr>
          <w:rtl/>
        </w:rPr>
        <w:t>שֶמַע</w:t>
      </w:r>
      <w:r>
        <w:rPr>
          <w:rtl w:val="0"/>
        </w:rPr>
        <w:t xml:space="preserve"> : być może Szimi, ׁ</w:t>
      </w:r>
      <w:r>
        <w:rPr>
          <w:rtl/>
        </w:rPr>
        <w:t>שִמְעִי</w:t>
      </w:r>
      <w:r>
        <w:rPr>
          <w:rtl w:val="0"/>
        </w:rPr>
        <w:t xml:space="preserve"> , z w. 21.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A Beria i Szema byli… Być może obok Berii i Szemy powinien być wymieniony Elpaal, zob. w. 18. Jeśli tak, to Beria i Szema nie byli synami Elpaala, lecz jego braćmi, podobnie jak Szaszak i Jerimot (w. 14), a Achio, </w:t>
      </w:r>
      <w:r>
        <w:rPr>
          <w:rtl/>
        </w:rPr>
        <w:t>אַחְיֹו</w:t>
      </w:r>
      <w:r>
        <w:rPr>
          <w:rtl w:val="0"/>
        </w:rPr>
        <w:t xml:space="preserve"> , nie jest imieniem własnym, tylko wyrażeniem: bratem jego, </w:t>
      </w:r>
      <w:r>
        <w:rPr>
          <w:rtl/>
        </w:rPr>
        <w:t>אָחִיו</w:t>
      </w:r>
      <w:r>
        <w:rPr>
          <w:rtl w:val="0"/>
        </w:rPr>
        <w:t xml:space="preserve"> , por. G: ἀδελφὸς αὐτοῦ; zob. też jednak Achio w w. 31, gdzie występuje ono raczej jako imię własne.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2024-04-28T20:14:20Z</dcterms:modified>
</cp:coreProperties>
</file>