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0"/>
        <w:gridCol w:w="2397"/>
        <w:gridCol w:w="2909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2024-04-28T23:28:09Z</dcterms:modified>
</cp:coreProperties>
</file>