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4"/>
        <w:gridCol w:w="2408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 i Meszulam, i Chizki, i Cheber,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2024-04-28T23:52:53Z</dcterms:modified>
</cp:coreProperties>
</file>