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56"/>
        <w:gridCol w:w="2231"/>
        <w:gridCol w:w="2708"/>
        <w:gridCol w:w="39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Nochę, czwartego, Rafę, piątego.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2024-04-29T01:04:33Z</dcterms:modified>
</cp:coreProperties>
</file>