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83"/>
        <w:gridCol w:w="2100"/>
        <w:gridCol w:w="2548"/>
        <w:gridCol w:w="4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Szamszeraj i Szechariasz, i Ataliasz,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2024-04-29T00:41:57Z</dcterms:modified>
</cp:coreProperties>
</file>