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5"/>
        <w:gridCol w:w="2166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Michy byli Piton i Melek, i Tarea, i Achaz.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2024-04-28T23:36:57Z</dcterms:modified>
</cp:coreProperties>
</file>