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8"/>
        <w:gridCol w:w="5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Achaz zrodził Jehoaddę, Jehoadda zrodził Alemeta i Azmaweta, i Zimriego, a Zimri zrodził Mosę.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był ojcem Jehoaddy, Jehoadda ojcem Alemeta, Azmaweta i Zimriego, a Zimri ojcem Mosy.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spłodził Jehoaddę, a Jehoadda spłodził Alemeta, Azmaweta i Zimriego, a Zimri spłodził Mosę;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Achaz spłodził Joada, a Joada spłodził Alemeta i Asmaweta i Zymrego, a Zymry spłodził Mose;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Ahaz zrodził Joada, a Joada zrodził Alamat, i Azmot, i Zamri; Zamri lepak zrodził Mosa,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był ojcem Joaddy; Joadda - Alemeta, Azmaweta i Zimriego; Zimri był ojcem Mosy.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zrodził Jehoaddę, Jehoadda zrodził Alemeta, Azmaweta i Zimriego, Zimri zaś zrodził Mosę.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był ojcem Jehoaddy, a Jehoadda był ojcem Alemeta, Azmaweta i Zimriego. Zimri był ojcem Mosy.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był ojcem Joaddy, a Joadda - Alemeta, Azmaweta i Zimriego. Zimri zaś był ojcem Mosy.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był ojcem Jehoaddy, a Jehoadda był ojcem Alemeta, Azmaweta i Zimnego. Zimri był ojcem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Ахаз породив Йояда, і Йояд породив Ґалемата і Асмота і Замврія, і Замврій породив Месу.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Achaz spłodził Jehoadda, zaś Jehoadda spłodził: Alameta, Azmaweta i Zymry'ego; a Zymry spłodził Mosa.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zaś został ojcem Jehoaddy; Jehoadda zaś został ojcem Alemeta i Azmaweta, i Zimriego. Zimri zaś zrodził Mocę;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2024-04-29T00:50:49Z</dcterms:modified>
</cp:coreProperties>
</file>