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7"/>
        <w:gridCol w:w="5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Szacharaim zrodził na Polu Moabskim – po odprawieniu ich, (to jest) Chuszim i Baary, swoich żon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Szacharaim na polach Moabu — po odprawieniu swoich żon Chuszim i Baary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Sacharaim spłodził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dzieci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krainie Moabu po odprawieniu swoich żon Chuszimy i Baary.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Sacharaim spłodził dzieci w krainie Moabskiej, gdy one był odprawił, z Chusymą, i Barą, żonami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Saharaim zrodził w krainie Moabskiej, odprawiwszy Husim i Barę, żony swe.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Szacharaima - w kraju Moabu. Potem gdy odprawił swe żony: Chuszim i Baarę,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Szacharaima zaś zrodził na Polu Moabskim, odprawiwszy swoje żony Chuszim i Baarę,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kraju Moabu po odesłaniu swych żon – Chuszim i Baary, Szacharaim został ojcem.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Szacharaim odprawił żony Chuszim i Baarę, nowa żona urodziła mu w Moabie tych synów: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Szacharajim miał synów w krainie Moab, po odesłaniu swoich żon: Chuszimy i Baary.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Саарим породив на рівнині Моава після того, як відіслав він Осім і Вааду його жінку.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krainie Moabu, kiedy odesłał swoje żony, Szacharaim spłodził – Chuszymę i Baarę.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Szacharaim zaś zrodził dzieci na polu moabskim już po odprawieniu ich. Żonami jego były Chuszim i Baara.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2024-04-29T02:58:03Z</dcterms:modified>
</cp:coreProperties>
</file>