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Wyruszali* i sprowadzali z Egiptu rydwan za sześćset (sykli) srebra,** konia zaś za sto pięćdziesiąt,*** i tak sprowadzali**** do wszystkich królów chetyckich i królów Aramu – za ich pośrednictwem.*****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Jeśli wyruszali z Jerozolimy, by sprowadzić z Egiptu, to byłby to przypadek określenia podróży do Egiptu w kategoriach przemieszczania się tam w górę (</w:t>
      </w:r>
      <w:r>
        <w:rPr>
          <w:rtl/>
        </w:rPr>
        <w:t>וַּיַעֲלּו</w:t>
      </w:r>
      <w:r>
        <w:rPr>
          <w:rtl w:val="0"/>
        </w:rPr>
        <w:t>), zwykle do Egiptu się schodzi; określenie to może jednak oznaczać wyruszanie w górę z Egiptu do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7,2 kg.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1,8 kg.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sprowadzano.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za ich pośrednictwem, ּ</w:t>
      </w:r>
      <w:r>
        <w:rPr>
          <w:rtl/>
        </w:rPr>
        <w:t>בְיָדָם</w:t>
      </w:r>
      <w:r>
        <w:rPr>
          <w:rtl w:val="0"/>
        </w:rPr>
        <w:t xml:space="preserve"> , G w &lt;x&gt;110 10:29&lt;/x&gt; morzem, ּ</w:t>
      </w:r>
      <w:r>
        <w:rPr>
          <w:rtl/>
        </w:rPr>
        <w:t>בְיָם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2024-04-20T05:38:24Z</dcterms:modified>
</cp:coreProperties>
</file>