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Salomon do całego Izraela: do dowódców tysięcy i setek, do sędziów i do każdego księcia* całego Izraela, (do) naczelników (rodów)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wezwał całego Izraela, dowódców tysięcy i setek, sędziów i wszystkich książąt Izraela, naczelników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przemówił do całego Izraela, do dowódców nad tysiącami, setników i sędziów oraz wszystkich przełożonych nad całym Izraelem,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Salomon wszystkiemu Izraelowi, półkownikom, rotmistrzom, i sędziom, także wszystkim przełożonym nad wszystkim Izraelem, i przedniejszym domów ojcowskich.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Salomon wszytkiemu Izraelowi, tysiącnikom i setnikom, i wodzom, i sędziom wszytkiego Izraela, i przełożonym domów,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wówczas Salomon do całego Izraela, do tysiączników i setników, do sędziów i do wszystkich książąt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 do całego Izraela - do dowódców nad tysiącami i setników, do sędziów i wszystkich książąt całego Izraela, naczelników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przemówił do całego Izraela, do tysiączników i setników, do sędziów i do wszystkich książąt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przemawiał do całego Izraela: do tysiączników i setników, do sędziów, do wszystkich przywódców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Salomon do całego Izraela: do tysiączników i setników, do sędziów i wszystkich książąt całego Izraela, i do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 до всього Ізраїля, тисячникам і сотникам і суддям і всім володарям перед Ізраїлем, володарям батьківщин,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Salomon rozkazywał całemu Israelowi, dowódcom nad tysiącami i setkami, sędziom, wszystkim przełożonym nad całym Izraelem oraz przedniejszym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wyrzekł słowo do całego Izraela, do dowódców tysięcy i setek oraz do sędziów i do wszystkich naczelników całego Izraela, do głów domów patriarchalnych.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księcia, </w:t>
      </w:r>
      <w:r>
        <w:rPr>
          <w:rtl/>
        </w:rPr>
        <w:t>נָׂשִיא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2024-04-16T06:26:28Z</dcterms:modified>
</cp:coreProperties>
</file>