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 i z tego ciężkiego jarzma, które na nas włożył,* a będziemy ci służyli.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3:17&lt;/x&gt;; &lt;x&gt;100 5:3&lt;/x&gt;;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2024-05-03T01:03:12Z</dcterms:modified>
</cp:coreProperties>
</file>