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z nami na czele jest Bóg i Jego kapłani, i trąby, by dać zew przeciwko wam, synowie Izraela! Nie walczcie z JAHWE, Bogiem waszych ojców, bo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 czele jest Bóg oraz Jego kapłani, u nas są trąby, by w nie zadąć na zew przeciwko wam, synowie Izraela! Nie walczcie z JAHWE, Bogiem waszych ojców, bo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z nami na czele jest Bóg wraz ze swoimi kapłanami mającymi głośne trąby, aby grzmiały przeciwko wam. Synowie Izraela, nie walczcie z JAHWE, Bogiem waszych ojców, bo wam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oto, z nami jest na czele Bóg i kapłani jego, i trąby głośne, aby brzmiały przeciwko wam. Synowie Izraelscy! nie walczcież z Panem, Bogiem ojców waszych; bo się wam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wojsku naszym hetmanem jest Bóg i kapłani jego, którzy trąbią w trąby i brzmią przeciwko wam. Synowie Izraelscy, nie walczcie przeciw JAHWE Bogu ojców waszych, bo nie z pożytkiem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nami na czele Bóg i Jego kapłani oraz trąby, aby grzmiały przeciwko wam, Izraelici. Nie walczcie z Panem, Bogiem waszych ojców, albowiem nie powiedzie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nami na czele jest Bóg i jego kapłani z surmami bojowymi, aby zagrać pobudkę do boju przeciwko wam! Synowie izraelscy, nie walczcie z Panem, Bogiem waszych ojców, gdyż nie powiedzie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nami na czele jest Bóg i Jego kapłani, i trąby dające sygnał przeciwko wam. Izraelici, nie walczcie z JAHWE, Bogiem waszych ojców, ponieważ jest to skazane na niepowodzenie.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 przewodzi, a Jego kapłani dmą głośno w rogi przeciwko wam, Izraelici. Nie walczcie z JAHWE, Bogiem waszych ojców, ponieważ Go nie zwyciężycie!”.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nami, na czele nas, jest Bóg i Jego kapłani, i trąby głośne, by grzmiały przeciw wam, synowie Izraela. Nie walczcie z Jahwe, Bogiem ojców waszych, bo nie osiągnięcie zwycięstwa!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 нами в проводі Господь і його священики і труби знаку, щоб дати знак проти вас. Сини Ізраїля, чи воюватимете проти Господа Бога наших батьків, бо вам не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 nami, na czele jest Bóg oraz Jego kapłani i głośne trąby, aby brzmiały przeciwko wam. Synowie Israela! Nie walczcie z WIEKUISTYM, Bogiem waszych przodków; bo się wam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 z nami na czele prawdziwy Bóg ze swymi kapłanami, jak również trąbki sygnałowe ogłaszające alarm bojowy przeciwko wam. Synowie izraelscy, nie walczcie z Jehową, Bogiem waszych praojców, gdyż się wam nie powiedzie”.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2024-04-28T00:11:52Z</dcterms:modified>
</cp:coreProperties>
</file>