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bitewny. A gdy Judejczycy wydali okrzyk bitewny, Bóg pobił Jeroboama i całego Izraela wobec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bitewny! Kiedy to się stało, Bóg pobił Jeroboama i całego Izraela wobec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Judy wydali też okrzyk. I kiedy wydali okrzyk, Bóg poraził Jeroboama i całego Izraela przed Abiaszem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okrzyk mężowie Judy. I stało się w onym okrzyku mężów Judzkich, że Bóg poraził Jeroboama, i wszystkiego Izraela przed Abijaszem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Juda okrzyk uczynili. A oto gdy oni wołali, przestraszył Bóg Jeroboama i wszytkiego Izraela, który stał przeciwko Abia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 Judy podnieśli okrzyk bojowy i gdy oni krzyczeli, Bóg pobił Jeroboama i całego Izraela przed obliczem Abiasza i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wydali okrzyk bojowy. Skoro tylko Judejczycy wydali okrzyk bojowy, Pan pobił Jeroboama i całego Izraela wobec Abiasza i 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Judejczycy zakrzyknęli i wznieśli okrzyk bojowy, wtedy Bóg pobił Jeroboama i cały Izrael na oczach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wydali okrzyk wojenny, JAHWE rozgromił Jeroboama i armię izraelską wobec Abiasza i armii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wydali okrzyk wojenny. A gdy mężowie Judy wydali okrzyk wojenny, Bóg poraził Jeroboama i całego Izraela wobec Abii i [zastępów]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Юди закричали, і сталося, що коли кричали мужі Юди, і Господь побив Єровоама і Ізраїль перед Авією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wydali też okrzyk. A podczas okrzyku mężów judzkich stało się, że przed Abiją i Judą Bóg poraził Jerobeama oraz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judzcy wznieśli okrzyk wojenny. A gdy mężowie judzcy wznieśli okrzyk wojenny, prawdziwy Bóg rozgromił Jeroboama i całego Izraela na oczach Abijasza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2024-04-28T02:23:41Z</dcterms:modified>
</cp:coreProperties>
</file>