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2"/>
        <w:gridCol w:w="5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zaczęli uciekać przed Judejczykami, a Bóg wydał ich w ich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rzucili się do ucieczki przed Judejczykami, a Bóg wydał ich w ręce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uciekali przed Judą, ale Bóg wydał ich w 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uciekali synowie Izraelscy przed Judą; ale ich podał Bóg w ręce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uciekli synowie Izrael przed Judą, i podał je Bóg w ręce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Uciekli potem Izraelici przed Judą, a Bóg oddał ich w ręce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izraelscy uciekli więc przed Judejczykami i Bóg wydał ich w 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uciekali przed Judą, ale Bóg wydał ich w 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zaczęli uciekać, lecz JAHWE wydał ich w ręce wojska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Uciekali więc synowie Izraela przed Judą, ale Bóg wydał ich w ręce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Ізраїля втекли з перед лиця Юди, і Господь видав їх в їхні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synowie israelscy uciekali przed Judą; ale Bóg podał ich w 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izraelscy rzucili się do ucieczki przed Judą, a Bóg wtedy ich wydał w ich rękę.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2024-04-27T20:07:01Z</dcterms:modified>
</cp:coreProperties>
</file>