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natomiast umocnił się i pojął sobie czternaście żon, i zrodził dwudziestu dwóch synów oraz szesnaście 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2024-04-28T16:22:34Z</dcterms:modified>
</cp:coreProperties>
</file>