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tysięcy* doświadczonych wojowników, ludzi doborowych, a Jeroboam ustawił przy sobie do bitwy osiemset tysięcy ludzi doborowych,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2024-04-28T03:40:31Z</dcterms:modified>
</cp:coreProperties>
</file>