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JAHWE, Bóg Izraela, Dawidowi dał władzę nad Izraelem na wieki – jemu i jego synom (na mocy) przymierza soli?*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na mocy trwałego przymierza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dał Dawidowi i jego potomkom władzę nad Izraelem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powinniście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wiedzieć, że JAHWE, Bóg Izraela, dał Dawidowi panowanie nad Izraelem na wieki — jemu i jego synom — przymierzem soli?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nie należy wiedzieć, że Pan, Bóg Izraelski, dał królestwo Dawidowi nad Izraelem na wieki, onemu i synom jego przymierzem trwałem?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JAHWE Bóg Izraelski podał królestwo Dawidowi nad Izraelem na wieki, jemu i synom jego przymierzem soli?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Pan, Bóg Izraela, dał panowanie nad Izraelem, i to na wieki, Dawidowi, jemu i jego potomkom na mocy nierozerwalnego przymierza?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Pan, Bóg Izraela, oddał władzę królewską nad Izraelem po wszystkie czasy Dawidowi i jego potomkom na podstawie trwałego przymierza?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JAHWE, Bóg Izraela, dał na wieki panowanie nad Izraelem Dawidowi, jemu i jego potomkom, zawierając z nimi przymierze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JAHWE, Bóg Izraela, wiecznym przymierzem przekazał władzę nad Izraelem Dawidowi i jego potomkom po wieczne czasy?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powinniście pamiętać, że Jahwe, Bóg Izraela, wieczystym przymierzem zapewnił Dawidowi i jego potomkom panowanie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вам знати, що Господь Бог Ізраїля дав царство Давидові над Ізраїлем на віки і його синам завіт соли?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wiecie, że WIEKUISTY, Bóg Israela, dał Dawidowi na wieki panowanie nad Israelem; na podstawie trwałego przymierza jemu oraz jego potomkom?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powinniście wiedzieć, że JAHWE, Bóg Izraela, po czas niezmierzony dał królestwo nad Izraelem Dawidowi – jemu i jego synom – na mocy przymierza soli?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przymierza soli, ּ</w:t>
      </w:r>
      <w:r>
        <w:rPr>
          <w:rtl/>
        </w:rPr>
        <w:t>בְרִית מֶלַח</w:t>
      </w:r>
      <w:r>
        <w:rPr>
          <w:rtl w:val="0"/>
        </w:rPr>
        <w:t xml:space="preserve"> , idiom: trwałego przymierza, zob. &lt;x&gt;40 18:19&lt;/x&gt;.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2024-04-28T00:55:39Z</dcterms:modified>
</cp:coreProperties>
</file>