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Jeroboam, syn Nebata, sługa Salomona, syna Dawida, powstał i zbuntował się przeciw swojemu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2024-04-28T04:08:08Z</dcterms:modified>
</cp:coreProperties>
</file>