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przy nim* ludzie próżni, synowie Beliala,** i umocnili się względem Rechabeama, syna Salomona, gdy Rechabeam był wciąż młody i niedoświadczony,*** **** tak że nie mógł im się oprzeć.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Gramatycznie rzecz biorąc, zaimek ten może  odnosić  się  zarówno  do  Jeroboama, jak i do Rechabeama.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synowie Beliala, ּ</w:t>
      </w:r>
      <w:r>
        <w:rPr>
          <w:rtl/>
        </w:rPr>
        <w:t>בְנֵי בְלִּיַעַל</w:t>
      </w:r>
      <w:r>
        <w:rPr>
          <w:rtl w:val="0"/>
        </w:rPr>
        <w:t xml:space="preserve"> , idiom: ludzie niegodziwi, nic nie warci.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młody i niedoświadczony, </w:t>
      </w:r>
      <w:r>
        <w:rPr>
          <w:rtl/>
        </w:rPr>
        <w:t>וְרְַך־לֵבָב נַעַר</w:t>
      </w:r>
      <w:r>
        <w:rPr>
          <w:rtl w:val="0"/>
        </w:rPr>
        <w:t xml:space="preserve"> , idiom: młody i miękkiego serca, zob. &lt;x&gt;130 22:5&lt;/x&gt;;&lt;x&gt;130 29:1&lt;/x&gt;.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&lt;x&gt;130 22:5&lt;/x&gt;; &lt;x&gt;130 29:1&lt;/x&gt;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2024-04-28T00:01:31Z</dcterms:modified>
</cp:coreProperties>
</file>