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obce ołtarze i wzniesienia,* ** potrzaskał posągi*** i wyrąbał aszery,****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obce ołtarze i świątynki,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potrzaskał posągi i wyciął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 czynił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 i prawe w oczach JAHWE,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Aza co było dobrego, i przyjemnego w oczach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Asa, co było dobrego i przyjemnego przed oczyma Boga swego, i rozwalił ołtarze cudzoziemskiego nabożeństwa i wyżyny,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jest dobre i słuszne w oczach Pana,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obce ołtarze i świątynki na wzgórzach, potrzaskał słupy i powycinał święte gaje,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obce ołtarze i wyżyny, rozbił stele i wyciął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ołtarze i wzniesienia kultowe obcych bogów, roztrzaskał stele i wyrąbał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ołtarze obcych [bogów] i wyżyny, porozbijał stele i powycinał święte gaje.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зніс жертівники чужинців і високі (місця) і знищив стовпи і зрубав гаї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Asa czynił co jest słuszne i przyjemne w oczach WIEKUISTEGO,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Asa to, co dobre i słuszne w oczach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wzniesienia, ּ</w:t>
      </w:r>
      <w:r>
        <w:rPr>
          <w:rtl/>
        </w:rPr>
        <w:t>בָמֹות</w:t>
      </w:r>
      <w:r>
        <w:rPr>
          <w:rtl w:val="0"/>
        </w:rPr>
        <w:t xml:space="preserve"> , lub: podwyższenia, świątynki.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posągi, </w:t>
      </w:r>
      <w:r>
        <w:rPr>
          <w:rtl/>
        </w:rPr>
        <w:t>מַּצְבֹות</w:t>
      </w:r>
      <w:r>
        <w:rPr>
          <w:rtl w:val="0"/>
        </w:rPr>
        <w:t xml:space="preserve"> , lub: słupy.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aszery, </w:t>
      </w:r>
      <w:r>
        <w:rPr>
          <w:rtl/>
        </w:rPr>
        <w:t>אֲׁשֵרִים</w:t>
      </w:r>
      <w:r>
        <w:rPr>
          <w:rtl w:val="0"/>
        </w:rPr>
        <w:t xml:space="preserve"> , symbole kananejskiej bogini powodzenia i szczęścia, mającej swoich proroków (&lt;x&gt;110 18:19&lt;/x&gt;), podobizny (&lt;x&gt;110 15:13&lt;/x&gt;; &lt;x&gt;120 21:7&lt;/x&gt;; &lt;x&gt;140 15:16&lt;/x&gt;), sprzęty (&lt;x&gt;120 23:4&lt;/x&gt;), świątynie (&lt;x&gt;120 23:7&lt;/x&gt;).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7:5&lt;/x&gt;; &lt;x&gt;50 12:3&lt;/x&gt;; &lt;x&gt;50 16:21&lt;/x&gt;; &lt;x&gt;70 6:25&lt;/x&gt;;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2024-05-05T14:53:10Z</dcterms:modified>
</cp:coreProperties>
</file>