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umieścił go w domu dyb,* ** gdyż był z tego powodu pełen złości na niego. W tym czasie Asa pognębił także niektórych z 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dyby, </w:t>
      </w:r>
      <w:r>
        <w:rPr>
          <w:rtl/>
        </w:rPr>
        <w:t>מַהְּפֶכֶת</w:t>
      </w:r>
      <w:r>
        <w:rPr>
          <w:rtl w:val="0"/>
        </w:rPr>
        <w:t xml:space="preserve"> , hl 2, zob. &lt;x&gt;300 20:2&lt;/x&gt;.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2024-04-29T18:24:14Z</dcterms:modified>
</cp:coreProperties>
</file>