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domu JAHWE i domu królewskiego* i wysłał je do Ben-Hadada, króla Aramu, mieszkającego w Damaszku, z 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2024-04-29T19:13:01Z</dcterms:modified>
</cp:coreProperties>
</file>