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Churam mówił: Niech będzie błogosławiony JAHWE, Bóg Izraela, który uczynił niebiosa i ziemię, że dał królowi Dawidowi mądrego syna, mającego rozwagę i rozum,* który chce zbudować dom dla JAHWE i dom dla swojego panowania.**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mającego rozwagę i rozum, ׂ</w:t>
      </w:r>
      <w:r>
        <w:rPr>
          <w:rtl/>
        </w:rPr>
        <w:t>שֵכֶלּובִינָה יֹודֵעַ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dom dla (...) panowania, </w:t>
      </w:r>
      <w:r>
        <w:rPr>
          <w:rtl/>
        </w:rPr>
        <w:t>לְמַלְכּותֹו ּובַיִת</w:t>
      </w:r>
      <w:r>
        <w:rPr>
          <w:rtl w:val="0"/>
        </w:rPr>
        <w:t xml:space="preserve"> , lub: (1) pałac królewski; (2) dom, z którego mógłby panować.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2024-04-28T07:06:37Z</dcterms:modified>
</cp:coreProperties>
</file>